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F1" w:rsidRPr="00B31093" w:rsidRDefault="0009447F" w:rsidP="00D20882">
      <w:pPr>
        <w:pStyle w:val="BasistekstKNMT"/>
        <w:rPr>
          <w:rFonts w:ascii="Arial" w:hAnsi="Arial" w:cs="Arial"/>
          <w:b/>
          <w:szCs w:val="20"/>
        </w:rPr>
      </w:pPr>
      <w:bookmarkStart w:id="0" w:name="_GoBack"/>
      <w:r w:rsidRPr="00B31093">
        <w:rPr>
          <w:rFonts w:ascii="Arial" w:hAnsi="Arial" w:cs="Arial"/>
          <w:b/>
          <w:szCs w:val="20"/>
        </w:rPr>
        <w:t xml:space="preserve">Programma </w:t>
      </w:r>
      <w:r w:rsidR="00B31093" w:rsidRPr="00B31093">
        <w:rPr>
          <w:rFonts w:ascii="Arial" w:hAnsi="Arial" w:cs="Arial"/>
          <w:b/>
          <w:szCs w:val="20"/>
        </w:rPr>
        <w:t>Praktijkoverdracht</w:t>
      </w:r>
      <w:r w:rsidR="0012126C" w:rsidRPr="00B31093">
        <w:rPr>
          <w:rFonts w:ascii="Arial" w:hAnsi="Arial" w:cs="Arial"/>
          <w:b/>
          <w:szCs w:val="20"/>
        </w:rPr>
        <w:t xml:space="preserve"> </w:t>
      </w:r>
      <w:r w:rsidR="001A7FAA" w:rsidRPr="00B31093">
        <w:rPr>
          <w:rFonts w:ascii="Arial" w:hAnsi="Arial" w:cs="Arial"/>
          <w:b/>
          <w:szCs w:val="20"/>
        </w:rPr>
        <w:t>2019</w:t>
      </w:r>
    </w:p>
    <w:p w:rsidR="00AE484C" w:rsidRPr="00B31093" w:rsidRDefault="00AE484C" w:rsidP="00D20882">
      <w:pPr>
        <w:pStyle w:val="BasistekstKNMT"/>
        <w:rPr>
          <w:rFonts w:ascii="Arial" w:hAnsi="Arial" w:cs="Arial"/>
          <w:szCs w:val="20"/>
        </w:rPr>
      </w:pPr>
      <w:r w:rsidRPr="00B31093">
        <w:rPr>
          <w:rFonts w:ascii="Arial" w:hAnsi="Arial" w:cs="Arial"/>
          <w:szCs w:val="20"/>
        </w:rPr>
        <w:t xml:space="preserve">Cursusleider: </w:t>
      </w:r>
      <w:r w:rsidR="00B31093" w:rsidRPr="00B31093">
        <w:rPr>
          <w:rFonts w:ascii="Arial" w:hAnsi="Arial" w:cs="Arial"/>
          <w:szCs w:val="20"/>
        </w:rPr>
        <w:t>Harry Korver</w:t>
      </w:r>
    </w:p>
    <w:p w:rsidR="008109F5" w:rsidRPr="00B31093" w:rsidRDefault="008109F5" w:rsidP="00D20882">
      <w:pPr>
        <w:pStyle w:val="BasistekstKNMT"/>
        <w:rPr>
          <w:rFonts w:ascii="Arial" w:hAnsi="Arial" w:cs="Arial"/>
          <w:szCs w:val="20"/>
        </w:rPr>
      </w:pPr>
    </w:p>
    <w:p w:rsidR="00B31093" w:rsidRPr="00B31093" w:rsidRDefault="00B31093" w:rsidP="00B31093">
      <w:pPr>
        <w:shd w:val="clear" w:color="auto" w:fill="FCFAF6"/>
        <w:suppressAutoHyphens w:val="0"/>
        <w:spacing w:line="240" w:lineRule="auto"/>
        <w:rPr>
          <w:rFonts w:ascii="Arial" w:hAnsi="Arial" w:cs="Arial"/>
          <w:color w:val="463035"/>
          <w:szCs w:val="20"/>
        </w:rPr>
      </w:pPr>
      <w:r w:rsidRPr="00B31093">
        <w:rPr>
          <w:rFonts w:ascii="Arial" w:hAnsi="Arial" w:cs="Arial"/>
          <w:color w:val="463035"/>
          <w:szCs w:val="20"/>
        </w:rPr>
        <w:t>Bent u van plan uw praktijk binnen een paar jaar te verkopen? De KNMT organ</w:t>
      </w:r>
      <w:r w:rsidRPr="00B31093">
        <w:rPr>
          <w:rFonts w:ascii="Arial" w:hAnsi="Arial" w:cs="Arial"/>
          <w:color w:val="463035"/>
          <w:szCs w:val="20"/>
        </w:rPr>
        <w:t>i</w:t>
      </w:r>
      <w:r w:rsidRPr="00B31093">
        <w:rPr>
          <w:rFonts w:ascii="Arial" w:hAnsi="Arial" w:cs="Arial"/>
          <w:color w:val="463035"/>
          <w:szCs w:val="20"/>
        </w:rPr>
        <w:t>seert regelmatig seminars over alle aspecten rondom praktijkoverdracht en praktij</w:t>
      </w:r>
      <w:r w:rsidRPr="00B31093">
        <w:rPr>
          <w:rFonts w:ascii="Arial" w:hAnsi="Arial" w:cs="Arial"/>
          <w:color w:val="463035"/>
          <w:szCs w:val="20"/>
        </w:rPr>
        <w:t>k</w:t>
      </w:r>
      <w:r w:rsidRPr="00B31093">
        <w:rPr>
          <w:rFonts w:ascii="Arial" w:hAnsi="Arial" w:cs="Arial"/>
          <w:color w:val="463035"/>
          <w:szCs w:val="20"/>
        </w:rPr>
        <w:t>beëindiging.</w:t>
      </w:r>
    </w:p>
    <w:p w:rsidR="00B31093" w:rsidRPr="00B31093" w:rsidRDefault="00B31093" w:rsidP="00B31093">
      <w:pPr>
        <w:shd w:val="clear" w:color="auto" w:fill="FCFAF6"/>
        <w:suppressAutoHyphens w:val="0"/>
        <w:spacing w:after="300" w:line="240" w:lineRule="auto"/>
        <w:rPr>
          <w:rFonts w:ascii="Arial" w:hAnsi="Arial" w:cs="Arial"/>
          <w:color w:val="463035"/>
          <w:szCs w:val="20"/>
        </w:rPr>
      </w:pPr>
      <w:r w:rsidRPr="00B31093">
        <w:rPr>
          <w:rFonts w:ascii="Arial" w:hAnsi="Arial" w:cs="Arial"/>
          <w:color w:val="463035"/>
          <w:szCs w:val="20"/>
        </w:rPr>
        <w:t>Na afloop van de avond weet u de antwoorden op de volgende vr</w:t>
      </w:r>
      <w:r w:rsidRPr="00B31093">
        <w:rPr>
          <w:rFonts w:ascii="Arial" w:hAnsi="Arial" w:cs="Arial"/>
          <w:color w:val="463035"/>
          <w:szCs w:val="20"/>
        </w:rPr>
        <w:t>a</w:t>
      </w:r>
      <w:r w:rsidRPr="00B31093">
        <w:rPr>
          <w:rFonts w:ascii="Arial" w:hAnsi="Arial" w:cs="Arial"/>
          <w:color w:val="463035"/>
          <w:szCs w:val="20"/>
        </w:rPr>
        <w:t>gen:</w:t>
      </w:r>
    </w:p>
    <w:p w:rsidR="00B31093" w:rsidRPr="00B31093" w:rsidRDefault="00B31093" w:rsidP="00B31093">
      <w:pPr>
        <w:numPr>
          <w:ilvl w:val="0"/>
          <w:numId w:val="45"/>
        </w:numPr>
        <w:shd w:val="clear" w:color="auto" w:fill="FCFAF6"/>
        <w:suppressAutoHyphens w:val="0"/>
        <w:spacing w:before="100" w:beforeAutospacing="1" w:after="100" w:afterAutospacing="1" w:line="300" w:lineRule="atLeast"/>
        <w:rPr>
          <w:rFonts w:ascii="Arial" w:hAnsi="Arial" w:cs="Arial"/>
          <w:color w:val="463035"/>
          <w:szCs w:val="20"/>
        </w:rPr>
      </w:pPr>
      <w:r w:rsidRPr="00B31093">
        <w:rPr>
          <w:rFonts w:ascii="Arial" w:hAnsi="Arial" w:cs="Arial"/>
          <w:color w:val="463035"/>
          <w:szCs w:val="20"/>
        </w:rPr>
        <w:t>Hoe ziet de huidige markt voor praktijkoverdracht eruit?</w:t>
      </w:r>
    </w:p>
    <w:p w:rsidR="00B31093" w:rsidRPr="00B31093" w:rsidRDefault="00B31093" w:rsidP="00B31093">
      <w:pPr>
        <w:numPr>
          <w:ilvl w:val="0"/>
          <w:numId w:val="45"/>
        </w:numPr>
        <w:shd w:val="clear" w:color="auto" w:fill="FCFAF6"/>
        <w:suppressAutoHyphens w:val="0"/>
        <w:spacing w:before="100" w:beforeAutospacing="1" w:after="100" w:afterAutospacing="1" w:line="300" w:lineRule="atLeast"/>
        <w:rPr>
          <w:rFonts w:ascii="Arial" w:hAnsi="Arial" w:cs="Arial"/>
          <w:color w:val="463035"/>
          <w:szCs w:val="20"/>
        </w:rPr>
      </w:pPr>
      <w:r w:rsidRPr="00B31093">
        <w:rPr>
          <w:rFonts w:ascii="Arial" w:hAnsi="Arial" w:cs="Arial"/>
          <w:color w:val="463035"/>
          <w:szCs w:val="20"/>
        </w:rPr>
        <w:t>Waar zijn startende collega’s naar op zoek?</w:t>
      </w:r>
    </w:p>
    <w:p w:rsidR="00B31093" w:rsidRPr="00B31093" w:rsidRDefault="00B31093" w:rsidP="00B31093">
      <w:pPr>
        <w:numPr>
          <w:ilvl w:val="0"/>
          <w:numId w:val="45"/>
        </w:numPr>
        <w:shd w:val="clear" w:color="auto" w:fill="FCFAF6"/>
        <w:suppressAutoHyphens w:val="0"/>
        <w:spacing w:before="100" w:beforeAutospacing="1" w:after="100" w:afterAutospacing="1" w:line="300" w:lineRule="atLeast"/>
        <w:rPr>
          <w:rFonts w:ascii="Arial" w:hAnsi="Arial" w:cs="Arial"/>
          <w:color w:val="463035"/>
          <w:szCs w:val="20"/>
        </w:rPr>
      </w:pPr>
      <w:r w:rsidRPr="00B31093">
        <w:rPr>
          <w:rFonts w:ascii="Arial" w:hAnsi="Arial" w:cs="Arial"/>
          <w:color w:val="463035"/>
          <w:szCs w:val="20"/>
        </w:rPr>
        <w:t xml:space="preserve">Hoe maakt u uw praktijk </w:t>
      </w:r>
      <w:proofErr w:type="spellStart"/>
      <w:r w:rsidRPr="00B31093">
        <w:rPr>
          <w:rFonts w:ascii="Arial" w:hAnsi="Arial" w:cs="Arial"/>
          <w:color w:val="463035"/>
          <w:szCs w:val="20"/>
        </w:rPr>
        <w:t>verkoopklaar</w:t>
      </w:r>
      <w:proofErr w:type="spellEnd"/>
      <w:r w:rsidRPr="00B31093">
        <w:rPr>
          <w:rFonts w:ascii="Arial" w:hAnsi="Arial" w:cs="Arial"/>
          <w:color w:val="463035"/>
          <w:szCs w:val="20"/>
        </w:rPr>
        <w:t>?</w:t>
      </w:r>
    </w:p>
    <w:p w:rsidR="00B31093" w:rsidRPr="00B31093" w:rsidRDefault="00B31093" w:rsidP="00B31093">
      <w:pPr>
        <w:numPr>
          <w:ilvl w:val="0"/>
          <w:numId w:val="45"/>
        </w:numPr>
        <w:shd w:val="clear" w:color="auto" w:fill="FCFAF6"/>
        <w:suppressAutoHyphens w:val="0"/>
        <w:spacing w:before="100" w:beforeAutospacing="1" w:after="100" w:afterAutospacing="1" w:line="300" w:lineRule="atLeast"/>
        <w:rPr>
          <w:rFonts w:ascii="Arial" w:hAnsi="Arial" w:cs="Arial"/>
          <w:color w:val="463035"/>
          <w:szCs w:val="20"/>
        </w:rPr>
      </w:pPr>
      <w:r w:rsidRPr="00B31093">
        <w:rPr>
          <w:rFonts w:ascii="Arial" w:hAnsi="Arial" w:cs="Arial"/>
          <w:color w:val="463035"/>
          <w:szCs w:val="20"/>
        </w:rPr>
        <w:t>Hoe gaat u om met personeel?</w:t>
      </w:r>
    </w:p>
    <w:p w:rsidR="00B31093" w:rsidRPr="00B31093" w:rsidRDefault="00B31093" w:rsidP="00B31093">
      <w:pPr>
        <w:numPr>
          <w:ilvl w:val="0"/>
          <w:numId w:val="45"/>
        </w:numPr>
        <w:shd w:val="clear" w:color="auto" w:fill="FCFAF6"/>
        <w:suppressAutoHyphens w:val="0"/>
        <w:spacing w:before="100" w:beforeAutospacing="1" w:after="100" w:afterAutospacing="1" w:line="300" w:lineRule="atLeast"/>
        <w:rPr>
          <w:rFonts w:ascii="Arial" w:hAnsi="Arial" w:cs="Arial"/>
          <w:color w:val="463035"/>
          <w:szCs w:val="20"/>
        </w:rPr>
      </w:pPr>
      <w:r w:rsidRPr="00B31093">
        <w:rPr>
          <w:rFonts w:ascii="Arial" w:hAnsi="Arial" w:cs="Arial"/>
          <w:color w:val="463035"/>
          <w:szCs w:val="20"/>
        </w:rPr>
        <w:t>Hoe voorkomt u hoge afdracht aan de belasting?</w:t>
      </w:r>
    </w:p>
    <w:p w:rsidR="00B31093" w:rsidRPr="00B31093" w:rsidRDefault="00B31093" w:rsidP="00B31093">
      <w:pPr>
        <w:numPr>
          <w:ilvl w:val="0"/>
          <w:numId w:val="45"/>
        </w:numPr>
        <w:shd w:val="clear" w:color="auto" w:fill="FCFAF6"/>
        <w:suppressAutoHyphens w:val="0"/>
        <w:spacing w:before="100" w:beforeAutospacing="1" w:after="100" w:afterAutospacing="1" w:line="300" w:lineRule="atLeast"/>
        <w:rPr>
          <w:rFonts w:ascii="Arial" w:hAnsi="Arial" w:cs="Arial"/>
          <w:color w:val="463035"/>
          <w:szCs w:val="20"/>
        </w:rPr>
      </w:pPr>
      <w:r w:rsidRPr="00B31093">
        <w:rPr>
          <w:rFonts w:ascii="Arial" w:hAnsi="Arial" w:cs="Arial"/>
          <w:color w:val="463035"/>
          <w:szCs w:val="20"/>
        </w:rPr>
        <w:t>Hoe moet u omgaan met patiëntendossiers?</w:t>
      </w:r>
    </w:p>
    <w:p w:rsidR="0012126C" w:rsidRPr="00B31093" w:rsidRDefault="0012126C" w:rsidP="00D20882">
      <w:pPr>
        <w:pStyle w:val="BasistekstKNMT"/>
        <w:rPr>
          <w:rFonts w:ascii="Arial" w:hAnsi="Arial" w:cs="Arial"/>
          <w:b/>
          <w:szCs w:val="20"/>
        </w:rPr>
      </w:pPr>
    </w:p>
    <w:p w:rsidR="00AE484C" w:rsidRPr="00B31093" w:rsidRDefault="00AE484C" w:rsidP="00D20882">
      <w:pPr>
        <w:pStyle w:val="BasistekstKNMT"/>
        <w:rPr>
          <w:rFonts w:ascii="Arial" w:hAnsi="Arial" w:cs="Arial"/>
          <w:b/>
          <w:szCs w:val="20"/>
        </w:rPr>
      </w:pPr>
      <w:r w:rsidRPr="00B31093">
        <w:rPr>
          <w:rFonts w:ascii="Arial" w:hAnsi="Arial" w:cs="Arial"/>
          <w:b/>
          <w:szCs w:val="20"/>
        </w:rPr>
        <w:t>Data 2019</w:t>
      </w:r>
    </w:p>
    <w:tbl>
      <w:tblPr>
        <w:tblW w:w="49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820"/>
      </w:tblGrid>
      <w:tr w:rsidR="00B31093" w:rsidRPr="00B31093" w:rsidTr="0009447F">
        <w:trPr>
          <w:trHeight w:val="5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93" w:rsidRPr="00B31093" w:rsidRDefault="00B31093">
            <w:pPr>
              <w:rPr>
                <w:rFonts w:ascii="Arial" w:hAnsi="Arial" w:cs="Arial"/>
                <w:szCs w:val="20"/>
              </w:rPr>
            </w:pPr>
            <w:r w:rsidRPr="00B31093">
              <w:rPr>
                <w:rFonts w:ascii="Arial" w:hAnsi="Arial" w:cs="Arial"/>
                <w:szCs w:val="20"/>
              </w:rPr>
              <w:t>donderdag 23 mei 2019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93" w:rsidRPr="00B31093" w:rsidRDefault="00B31093" w:rsidP="0009447F">
            <w:pPr>
              <w:suppressAutoHyphens w:val="0"/>
              <w:spacing w:line="240" w:lineRule="auto"/>
              <w:rPr>
                <w:rFonts w:ascii="Arial" w:hAnsi="Arial" w:cs="Arial"/>
                <w:szCs w:val="20"/>
              </w:rPr>
            </w:pPr>
            <w:r w:rsidRPr="00B31093">
              <w:rPr>
                <w:rFonts w:ascii="Arial" w:hAnsi="Arial" w:cs="Arial"/>
                <w:szCs w:val="20"/>
              </w:rPr>
              <w:t>19.00 - 21.30 uur</w:t>
            </w:r>
          </w:p>
        </w:tc>
      </w:tr>
      <w:tr w:rsidR="00B31093" w:rsidRPr="00B31093" w:rsidTr="0009447F">
        <w:trPr>
          <w:trHeight w:val="5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93" w:rsidRPr="00B31093" w:rsidRDefault="00B31093">
            <w:pPr>
              <w:rPr>
                <w:rFonts w:ascii="Arial" w:hAnsi="Arial" w:cs="Arial"/>
                <w:szCs w:val="20"/>
              </w:rPr>
            </w:pPr>
            <w:r w:rsidRPr="00B31093">
              <w:rPr>
                <w:rFonts w:ascii="Arial" w:hAnsi="Arial" w:cs="Arial"/>
                <w:szCs w:val="20"/>
              </w:rPr>
              <w:t>donderdag 7 november 2019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93" w:rsidRPr="00B31093" w:rsidRDefault="00B31093" w:rsidP="0009447F">
            <w:pPr>
              <w:suppressAutoHyphens w:val="0"/>
              <w:spacing w:line="240" w:lineRule="auto"/>
              <w:rPr>
                <w:rFonts w:ascii="Arial" w:hAnsi="Arial" w:cs="Arial"/>
                <w:szCs w:val="20"/>
              </w:rPr>
            </w:pPr>
            <w:r w:rsidRPr="00B31093">
              <w:rPr>
                <w:rFonts w:ascii="Arial" w:hAnsi="Arial" w:cs="Arial"/>
                <w:szCs w:val="20"/>
              </w:rPr>
              <w:t>19.00 - 21.30 uur</w:t>
            </w:r>
          </w:p>
        </w:tc>
      </w:tr>
    </w:tbl>
    <w:p w:rsidR="0009447F" w:rsidRPr="00B31093" w:rsidRDefault="0009447F" w:rsidP="00D20882">
      <w:pPr>
        <w:pStyle w:val="BasistekstKNMT"/>
        <w:rPr>
          <w:rFonts w:ascii="Arial" w:hAnsi="Arial" w:cs="Arial"/>
          <w:szCs w:val="20"/>
        </w:rPr>
      </w:pPr>
    </w:p>
    <w:p w:rsidR="0009447F" w:rsidRPr="00B31093" w:rsidRDefault="0009447F" w:rsidP="0009447F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B31093">
        <w:rPr>
          <w:rFonts w:ascii="Arial" w:hAnsi="Arial" w:cs="Arial"/>
          <w:b/>
          <w:szCs w:val="20"/>
        </w:rPr>
        <w:t xml:space="preserve">Programma </w:t>
      </w:r>
      <w:r w:rsidR="0012126C" w:rsidRPr="00B31093">
        <w:rPr>
          <w:rFonts w:ascii="Arial" w:hAnsi="Arial" w:cs="Arial"/>
          <w:b/>
          <w:szCs w:val="20"/>
        </w:rPr>
        <w:t xml:space="preserve">21 mei en 13 juni </w:t>
      </w:r>
      <w:r w:rsidRPr="00B31093">
        <w:rPr>
          <w:rFonts w:ascii="Arial" w:hAnsi="Arial" w:cs="Arial"/>
          <w:b/>
          <w:szCs w:val="20"/>
        </w:rPr>
        <w:t>2019</w:t>
      </w:r>
      <w:r w:rsidRPr="00B31093">
        <w:rPr>
          <w:rFonts w:ascii="Arial" w:hAnsi="Arial" w:cs="Arial"/>
          <w:b/>
          <w:szCs w:val="20"/>
        </w:rPr>
        <w:br/>
      </w:r>
      <w:r w:rsidR="00AE484C" w:rsidRPr="00B31093">
        <w:rPr>
          <w:rFonts w:ascii="Arial" w:hAnsi="Arial" w:cs="Arial"/>
          <w:szCs w:val="20"/>
        </w:rPr>
        <w:t>18.0</w:t>
      </w:r>
      <w:r w:rsidRPr="00B31093">
        <w:rPr>
          <w:rFonts w:ascii="Arial" w:hAnsi="Arial" w:cs="Arial"/>
          <w:szCs w:val="20"/>
        </w:rPr>
        <w:t>0 – 19.</w:t>
      </w:r>
      <w:r w:rsidR="00AE484C" w:rsidRPr="00B31093">
        <w:rPr>
          <w:rFonts w:ascii="Arial" w:hAnsi="Arial" w:cs="Arial"/>
          <w:szCs w:val="20"/>
        </w:rPr>
        <w:t>0</w:t>
      </w:r>
      <w:r w:rsidRPr="00B31093">
        <w:rPr>
          <w:rFonts w:ascii="Arial" w:hAnsi="Arial" w:cs="Arial"/>
          <w:szCs w:val="20"/>
        </w:rPr>
        <w:t>0 uur ontvangst incl. broodbuffet</w:t>
      </w:r>
    </w:p>
    <w:p w:rsidR="0009447F" w:rsidRPr="00B31093" w:rsidRDefault="00AE484C" w:rsidP="0009447F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B31093">
        <w:rPr>
          <w:rFonts w:ascii="Arial" w:hAnsi="Arial" w:cs="Arial"/>
          <w:szCs w:val="20"/>
        </w:rPr>
        <w:t xml:space="preserve">19.00 </w:t>
      </w:r>
      <w:r w:rsidR="008109F5" w:rsidRPr="00B31093">
        <w:rPr>
          <w:rFonts w:ascii="Arial" w:hAnsi="Arial" w:cs="Arial"/>
          <w:szCs w:val="20"/>
        </w:rPr>
        <w:t xml:space="preserve">– 21.30 </w:t>
      </w:r>
      <w:r w:rsidR="0009447F" w:rsidRPr="00B31093">
        <w:rPr>
          <w:rFonts w:ascii="Arial" w:hAnsi="Arial" w:cs="Arial"/>
          <w:szCs w:val="20"/>
        </w:rPr>
        <w:t>uur cursus</w:t>
      </w:r>
    </w:p>
    <w:p w:rsidR="00AE484C" w:rsidRPr="00B31093" w:rsidRDefault="00AE484C" w:rsidP="0009447F">
      <w:pPr>
        <w:pStyle w:val="BasistekstKNMT"/>
        <w:rPr>
          <w:rFonts w:ascii="Arial" w:hAnsi="Arial" w:cs="Arial"/>
          <w:szCs w:val="20"/>
        </w:rPr>
      </w:pPr>
    </w:p>
    <w:p w:rsidR="00AE484C" w:rsidRPr="00B31093" w:rsidRDefault="00AE484C" w:rsidP="0009447F">
      <w:pPr>
        <w:pStyle w:val="BasistekstKNMT"/>
        <w:rPr>
          <w:rFonts w:ascii="Arial" w:hAnsi="Arial" w:cs="Arial"/>
          <w:szCs w:val="20"/>
        </w:rPr>
      </w:pPr>
    </w:p>
    <w:bookmarkEnd w:id="0"/>
    <w:p w:rsidR="0009447F" w:rsidRPr="00B31093" w:rsidRDefault="0009447F" w:rsidP="0009447F">
      <w:pPr>
        <w:pStyle w:val="BasistekstKNMT"/>
        <w:rPr>
          <w:rFonts w:ascii="Arial" w:hAnsi="Arial" w:cs="Arial"/>
          <w:szCs w:val="20"/>
        </w:rPr>
      </w:pPr>
    </w:p>
    <w:sectPr w:rsidR="0009447F" w:rsidRPr="00B31093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FE" w:rsidRPr="000347F6" w:rsidRDefault="003E00FE" w:rsidP="000347F6">
      <w:pPr>
        <w:pStyle w:val="Voettekst"/>
      </w:pPr>
    </w:p>
  </w:endnote>
  <w:endnote w:type="continuationSeparator" w:id="0">
    <w:p w:rsidR="003E00FE" w:rsidRPr="000347F6" w:rsidRDefault="003E00FE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FE" w:rsidRPr="000347F6" w:rsidRDefault="003E00FE" w:rsidP="000347F6">
      <w:pPr>
        <w:pStyle w:val="Voettekst"/>
      </w:pPr>
    </w:p>
  </w:footnote>
  <w:footnote w:type="continuationSeparator" w:id="0">
    <w:p w:rsidR="003E00FE" w:rsidRPr="000347F6" w:rsidRDefault="003E00FE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0C2B75DB"/>
    <w:multiLevelType w:val="multilevel"/>
    <w:tmpl w:val="64D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82879C7"/>
    <w:multiLevelType w:val="multilevel"/>
    <w:tmpl w:val="89367262"/>
    <w:numStyleLink w:val="OpsommingnummerKNMT"/>
  </w:abstractNum>
  <w:abstractNum w:abstractNumId="18">
    <w:nsid w:val="189F3493"/>
    <w:multiLevelType w:val="multilevel"/>
    <w:tmpl w:val="B7B66B92"/>
    <w:numStyleLink w:val="KopnummeringKNMT"/>
  </w:abstractNum>
  <w:abstractNum w:abstractNumId="19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>
    <w:nsid w:val="43821B5F"/>
    <w:multiLevelType w:val="multilevel"/>
    <w:tmpl w:val="9E0A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6">
    <w:nsid w:val="4BC62292"/>
    <w:multiLevelType w:val="multilevel"/>
    <w:tmpl w:val="DE4A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>
    <w:nsid w:val="54DD684D"/>
    <w:multiLevelType w:val="multilevel"/>
    <w:tmpl w:val="ACA6F9E2"/>
    <w:numStyleLink w:val="BijlagenummeringKNMT"/>
  </w:abstractNum>
  <w:abstractNum w:abstractNumId="3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2">
    <w:nsid w:val="5B616121"/>
    <w:multiLevelType w:val="multilevel"/>
    <w:tmpl w:val="B4BACAD8"/>
    <w:numStyleLink w:val="OpsommingstreepjeKNMT"/>
  </w:abstractNum>
  <w:abstractNum w:abstractNumId="33">
    <w:nsid w:val="61BA5668"/>
    <w:multiLevelType w:val="multilevel"/>
    <w:tmpl w:val="5716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5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6">
    <w:nsid w:val="646E2529"/>
    <w:multiLevelType w:val="multilevel"/>
    <w:tmpl w:val="1BDE6548"/>
    <w:numStyleLink w:val="OpsommingtekenKNMT"/>
  </w:abstractNum>
  <w:abstractNum w:abstractNumId="37">
    <w:nsid w:val="68141DDB"/>
    <w:multiLevelType w:val="multilevel"/>
    <w:tmpl w:val="CFFEF33E"/>
    <w:numStyleLink w:val="OpsommingopenrondjeKNMT"/>
  </w:abstractNum>
  <w:abstractNum w:abstractNumId="38">
    <w:nsid w:val="6E7370EC"/>
    <w:multiLevelType w:val="multilevel"/>
    <w:tmpl w:val="9200769E"/>
    <w:numStyleLink w:val="OpsommingkleineletterKNMT"/>
  </w:abstractNum>
  <w:abstractNum w:abstractNumId="39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1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13"/>
  </w:num>
  <w:num w:numId="5">
    <w:abstractNumId w:val="27"/>
  </w:num>
  <w:num w:numId="6">
    <w:abstractNumId w:val="16"/>
  </w:num>
  <w:num w:numId="7">
    <w:abstractNumId w:val="15"/>
  </w:num>
  <w:num w:numId="8">
    <w:abstractNumId w:val="20"/>
  </w:num>
  <w:num w:numId="9">
    <w:abstractNumId w:val="23"/>
  </w:num>
  <w:num w:numId="10">
    <w:abstractNumId w:val="35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8"/>
  </w:num>
  <w:num w:numId="26">
    <w:abstractNumId w:val="41"/>
  </w:num>
  <w:num w:numId="27">
    <w:abstractNumId w:val="39"/>
  </w:num>
  <w:num w:numId="28">
    <w:abstractNumId w:val="31"/>
  </w:num>
  <w:num w:numId="29">
    <w:abstractNumId w:val="21"/>
  </w:num>
  <w:num w:numId="30">
    <w:abstractNumId w:val="34"/>
  </w:num>
  <w:num w:numId="31">
    <w:abstractNumId w:val="30"/>
  </w:num>
  <w:num w:numId="32">
    <w:abstractNumId w:val="29"/>
  </w:num>
  <w:num w:numId="33">
    <w:abstractNumId w:val="18"/>
  </w:num>
  <w:num w:numId="34">
    <w:abstractNumId w:val="12"/>
  </w:num>
  <w:num w:numId="35">
    <w:abstractNumId w:val="38"/>
  </w:num>
  <w:num w:numId="36">
    <w:abstractNumId w:val="17"/>
  </w:num>
  <w:num w:numId="37">
    <w:abstractNumId w:val="37"/>
  </w:num>
  <w:num w:numId="38">
    <w:abstractNumId w:val="32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24"/>
  </w:num>
  <w:num w:numId="44">
    <w:abstractNumId w:val="14"/>
  </w:num>
  <w:num w:numId="45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7F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447F"/>
    <w:rsid w:val="0009698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126C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A7FAA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00FE"/>
    <w:rsid w:val="003E30F2"/>
    <w:rsid w:val="003E3B7D"/>
    <w:rsid w:val="003F2747"/>
    <w:rsid w:val="004001AF"/>
    <w:rsid w:val="0041674F"/>
    <w:rsid w:val="0042594D"/>
    <w:rsid w:val="00451FDB"/>
    <w:rsid w:val="004564A6"/>
    <w:rsid w:val="00461297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D64B4"/>
    <w:rsid w:val="004F6A99"/>
    <w:rsid w:val="00501A64"/>
    <w:rsid w:val="00503BFD"/>
    <w:rsid w:val="005043E5"/>
    <w:rsid w:val="00507843"/>
    <w:rsid w:val="00515E2F"/>
    <w:rsid w:val="00521726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FAF"/>
    <w:rsid w:val="005C5603"/>
    <w:rsid w:val="005C6668"/>
    <w:rsid w:val="005D4151"/>
    <w:rsid w:val="005D5E21"/>
    <w:rsid w:val="006004A5"/>
    <w:rsid w:val="006040DB"/>
    <w:rsid w:val="00612C22"/>
    <w:rsid w:val="006306BA"/>
    <w:rsid w:val="0065269B"/>
    <w:rsid w:val="00664EE1"/>
    <w:rsid w:val="00672A20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109F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2B6D"/>
    <w:rsid w:val="00893934"/>
    <w:rsid w:val="008B5CD1"/>
    <w:rsid w:val="008C2F9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C3E8D"/>
    <w:rsid w:val="009D2889"/>
    <w:rsid w:val="009D5A27"/>
    <w:rsid w:val="009D5AE2"/>
    <w:rsid w:val="00A07FEF"/>
    <w:rsid w:val="00A1497C"/>
    <w:rsid w:val="00A20D95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AE484C"/>
    <w:rsid w:val="00B01DA1"/>
    <w:rsid w:val="00B11A76"/>
    <w:rsid w:val="00B233E3"/>
    <w:rsid w:val="00B31093"/>
    <w:rsid w:val="00B460C2"/>
    <w:rsid w:val="00B72EFE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D7383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0882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A7422"/>
    <w:rsid w:val="00FB22AF"/>
    <w:rsid w:val="00FB7F9C"/>
    <w:rsid w:val="00FC25E1"/>
    <w:rsid w:val="00FC3FA5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uiPriority w:val="99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uiPriority w:val="99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73B7-2704-4A57-A747-1D3AE8B1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</dc:creator>
  <cp:lastModifiedBy>JHA</cp:lastModifiedBy>
  <cp:revision>2</cp:revision>
  <cp:lastPrinted>2009-10-06T11:51:00Z</cp:lastPrinted>
  <dcterms:created xsi:type="dcterms:W3CDTF">2018-12-20T15:00:00Z</dcterms:created>
  <dcterms:modified xsi:type="dcterms:W3CDTF">2018-12-20T15:00:00Z</dcterms:modified>
</cp:coreProperties>
</file>